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911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Бордунов М.Б.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308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 1 ст. 6.9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Руслана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Dategrp-7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3rplc-13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без назначения врача употребил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наркотическое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вещество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акту медицинского освидетельствования № 00</w:t>
      </w:r>
      <w:r>
        <w:rPr>
          <w:rFonts w:ascii="Times New Roman" w:eastAsia="Times New Roman" w:hAnsi="Times New Roman" w:cs="Times New Roman"/>
          <w:sz w:val="26"/>
          <w:szCs w:val="26"/>
        </w:rPr>
        <w:t>1827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9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обнаружено: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2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входящ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перечень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подлежащих контролю в Российской Федерации, утвержденного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681.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 Р.М.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вину признал, 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административного правонарушения подтверждаются доказательствами: протоколом об административном правонарушении от </w:t>
      </w:r>
      <w:r>
        <w:rPr>
          <w:rStyle w:val="cat-Dategrp-10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Р.М.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>№ 00</w:t>
      </w:r>
      <w:r>
        <w:rPr>
          <w:rFonts w:ascii="Times New Roman" w:eastAsia="Times New Roman" w:hAnsi="Times New Roman" w:cs="Times New Roman"/>
          <w:sz w:val="26"/>
          <w:szCs w:val="26"/>
        </w:rPr>
        <w:t>1827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9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Р.М.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 ФЗ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наркотических средствах и психотропных веществах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РФ, в том числе Единой конвенцией о наркотических средствах.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40 </w:t>
      </w:r>
      <w:r>
        <w:rPr>
          <w:rFonts w:ascii="Times New Roman" w:eastAsia="Times New Roman" w:hAnsi="Times New Roman" w:cs="Times New Roman"/>
          <w:sz w:val="26"/>
          <w:szCs w:val="26"/>
        </w:rPr>
        <w:t>указанного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закона, в Российской Федерации запрещается потребление </w:t>
      </w:r>
      <w:hyperlink r:id="rId4"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наркотических средств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4" w:anchor="sub_1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психотропных веществ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без назначения врача.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употребленное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Р.М.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входит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список наркотических средств,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психотропных веществ и их прекурсоров, оборот которых в РФ запрещен в соответствии с законодательством РФ и международными договорами РФ (список I)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Постановлением Правительства РФ от </w:t>
        </w:r>
        <w:r>
          <w:rPr>
            <w:rStyle w:val="cat-Dategrp-12rplc-26"/>
            <w:rFonts w:ascii="Times New Roman" w:eastAsia="Times New Roman" w:hAnsi="Times New Roman" w:cs="Times New Roman"/>
            <w:color w:val="0000EE"/>
            <w:sz w:val="26"/>
            <w:szCs w:val="26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№ 681 «Об утверждении перечня наркотических средств, психотропных веществ и их прекурсоров, подлежащих контролю в Российской Федерации»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Р.М.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 6.9 КоАП РФ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20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Р.М.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в соответствии со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6"/>
          <w:szCs w:val="26"/>
        </w:rPr>
        <w:t>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Руслана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 6.9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истративного ареста сроком на 3 (трое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вынесения настоящего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Style w:val="cat-Timegrp-24rplc-30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3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Руслана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обязанность пройти диагностику в КУ ХМАО – </w:t>
      </w:r>
      <w:r>
        <w:rPr>
          <w:rStyle w:val="cat-Addressgrp-5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«Сургутский клинический психоневрологический дисп</w:t>
      </w:r>
      <w:r>
        <w:rPr>
          <w:rFonts w:ascii="Times New Roman" w:eastAsia="Times New Roman" w:hAnsi="Times New Roman" w:cs="Times New Roman"/>
          <w:sz w:val="26"/>
          <w:szCs w:val="26"/>
        </w:rPr>
        <w:t>ансер» в течение 2 (двух)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 дня вступления настоящего постановления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апре</w:t>
      </w:r>
      <w:r>
        <w:rPr>
          <w:rFonts w:ascii="Times New Roman" w:eastAsia="Times New Roman" w:hAnsi="Times New Roman" w:cs="Times New Roman"/>
          <w:sz w:val="22"/>
          <w:szCs w:val="22"/>
        </w:rPr>
        <w:t>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4rplc-3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Dategrp-7rplc-12">
    <w:name w:val="cat-Date grp-7 rplc-12"/>
    <w:basedOn w:val="DefaultParagraphFont"/>
  </w:style>
  <w:style w:type="character" w:customStyle="1" w:styleId="cat-Timegrp-23rplc-13">
    <w:name w:val="cat-Time grp-23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2rplc-26">
    <w:name w:val="cat-Date grp-12 rplc-26"/>
    <w:basedOn w:val="DefaultParagraphFont"/>
  </w:style>
  <w:style w:type="character" w:customStyle="1" w:styleId="cat-Timegrp-24rplc-30">
    <w:name w:val="cat-Time grp-24 rplc-30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Dategrp-14rplc-36">
    <w:name w:val="cat-Date grp-14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klochkova\Documents\&#1040;&#1044;&#1052;&#1048;&#1053;&#1048;&#1057;&#1058;&#1056;&#1040;&#1058;&#1048;&#1042;&#1053;&#1054;&#1045;%20&#1044;&#1045;&#1046;&#1059;&#1056;&#1057;&#1058;&#1042;&#1054;\&#1044;&#1045;&#1046;&#1059;&#1056;&#1057;&#1058;&#1042;&#1040;\&#1076;&#1077;&#1078;&#1091;&#1088;&#1089;&#1090;&#1074;&#1086;%2012.01.2012\&#1071;&#1056;&#1050;&#1054;&#1042;%20&#1040;.&#1042;.%20-%206.9-1.docx" TargetMode="External" /><Relationship Id="rId5" Type="http://schemas.openxmlformats.org/officeDocument/2006/relationships/hyperlink" Target="garantF1://12012176.111" TargetMode="External" /><Relationship Id="rId6" Type="http://schemas.openxmlformats.org/officeDocument/2006/relationships/hyperlink" Target="garantF1://12012176.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